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B8" w:rsidRDefault="00F94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32EB8" w:rsidRDefault="00F944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color w:val="000000"/>
                <w:sz w:val="24"/>
                <w:szCs w:val="24"/>
              </w:rPr>
              <w:t>Охрана труда на предприятии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bookmarkStart w:id="0" w:name="__DdeLink__8881_588854012"/>
            <w:r w:rsidRPr="00637C2C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 xml:space="preserve">4 </w:t>
            </w:r>
            <w:proofErr w:type="spellStart"/>
            <w:r w:rsidRPr="00637C2C">
              <w:rPr>
                <w:sz w:val="24"/>
                <w:szCs w:val="24"/>
              </w:rPr>
              <w:t>з.е</w:t>
            </w:r>
            <w:proofErr w:type="spellEnd"/>
            <w:r w:rsidRPr="00637C2C">
              <w:rPr>
                <w:sz w:val="24"/>
                <w:szCs w:val="24"/>
              </w:rPr>
              <w:t>.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 xml:space="preserve">Зачет </w:t>
            </w:r>
          </w:p>
        </w:tc>
      </w:tr>
      <w:tr w:rsidR="00132EB8" w:rsidRPr="00637C2C">
        <w:tc>
          <w:tcPr>
            <w:tcW w:w="3261" w:type="dxa"/>
            <w:shd w:val="clear" w:color="auto" w:fill="E7E6E6" w:themeFill="background2"/>
          </w:tcPr>
          <w:p w:rsidR="00132EB8" w:rsidRPr="00637C2C" w:rsidRDefault="00F94401">
            <w:pPr>
              <w:rPr>
                <w:b/>
                <w:i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2EB8" w:rsidRPr="00637C2C" w:rsidRDefault="0078329B">
            <w:pPr>
              <w:rPr>
                <w:sz w:val="24"/>
                <w:szCs w:val="24"/>
              </w:rPr>
            </w:pPr>
            <w:r w:rsidRPr="00637C2C">
              <w:rPr>
                <w:i/>
                <w:sz w:val="24"/>
                <w:szCs w:val="24"/>
              </w:rPr>
              <w:t>П</w:t>
            </w:r>
            <w:r w:rsidR="00F94401" w:rsidRPr="00637C2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>Тема 1. Охрана труда как научная дисциплина, регулирующая взаимоотношения с человеком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2. </w:t>
            </w:r>
            <w:r w:rsidR="00247E21" w:rsidRPr="00637C2C">
              <w:rPr>
                <w:color w:val="000000"/>
                <w:sz w:val="24"/>
                <w:szCs w:val="24"/>
              </w:rPr>
              <w:t>Вредные и опасные производственные факторы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3. </w:t>
            </w:r>
            <w:r w:rsidR="00247E21" w:rsidRPr="00637C2C">
              <w:rPr>
                <w:color w:val="000000"/>
                <w:sz w:val="24"/>
                <w:szCs w:val="24"/>
              </w:rPr>
              <w:t>Производственный травматизм на предприятиях</w:t>
            </w:r>
          </w:p>
        </w:tc>
      </w:tr>
      <w:tr w:rsidR="00132EB8" w:rsidRPr="00637C2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4. </w:t>
            </w:r>
            <w:r w:rsidR="00247E21" w:rsidRPr="00637C2C">
              <w:rPr>
                <w:sz w:val="24"/>
                <w:szCs w:val="24"/>
              </w:rPr>
              <w:t>Принципы, методы и средства обеспечения безопасности и охраны труда</w:t>
            </w:r>
          </w:p>
        </w:tc>
      </w:tr>
      <w:tr w:rsidR="00132EB8" w:rsidRPr="00637C2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Тема 5. </w:t>
            </w:r>
            <w:r w:rsidR="00247E21" w:rsidRPr="00637C2C">
              <w:rPr>
                <w:color w:val="000000"/>
                <w:sz w:val="24"/>
                <w:szCs w:val="24"/>
              </w:rPr>
              <w:t>Управление и регулирование системой охраны труда на предприятии</w:t>
            </w:r>
          </w:p>
        </w:tc>
      </w:tr>
      <w:tr w:rsidR="00132EB8" w:rsidRPr="00637C2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32EB8" w:rsidRPr="00637C2C" w:rsidRDefault="00F94401" w:rsidP="00247E21">
            <w:pPr>
              <w:tabs>
                <w:tab w:val="left" w:pos="195"/>
              </w:tabs>
              <w:spacing w:before="40"/>
              <w:jc w:val="both"/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 xml:space="preserve">Тема 6. </w:t>
            </w:r>
            <w:r w:rsidR="00247E21" w:rsidRPr="00637C2C">
              <w:rPr>
                <w:sz w:val="24"/>
                <w:szCs w:val="24"/>
              </w:rPr>
              <w:t>Профессиональные заболевания и несчастные случаи на предприятиях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 w:rsidP="00637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1000D" w:rsidRPr="00637C2C" w:rsidRDefault="00E1000D" w:rsidP="00637C2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85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Пачурин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>, Г. В. Охрана труда. Методика проведения расследований несчастных случаев на производстве [Электронный ресурс] : учебное пособие для студентов вузов, обучающихся по направлениям подготовки 20.03.01 (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бакалавриат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>) и 20.04.01 (магистратура) «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Техносферная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 безопасность», 23.03.03 (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бакалавриат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>) и 23.04.03 (магистратура) «Эксплуатация транспортно-технологических машин и комплексов», 13.03.03 (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бакалавриат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) и 13.04.03 (магистратура) «Энергетическое машиностроение» / Г. В. 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Пачурин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, Н. И. 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Щенников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, Т. И. Курагина; под общ. ред. Г. В. 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Пачурина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 ; 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Нижегород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637C2C">
              <w:rPr>
                <w:color w:val="000000"/>
                <w:kern w:val="0"/>
                <w:sz w:val="24"/>
                <w:szCs w:val="24"/>
              </w:rPr>
              <w:t>техн</w:t>
            </w:r>
            <w:proofErr w:type="spellEnd"/>
            <w:r w:rsidRPr="00637C2C">
              <w:rPr>
                <w:color w:val="000000"/>
                <w:kern w:val="0"/>
                <w:sz w:val="24"/>
                <w:szCs w:val="24"/>
              </w:rPr>
              <w:t>. ун-т. - 2-е изд., доп. - Москва : ФОРУМ: ИНФРА-М, 2019. - 143 с. </w:t>
            </w:r>
            <w:hyperlink r:id="rId6" w:tgtFrame="_blank" w:tooltip="читать полный текст" w:history="1">
              <w:r w:rsidRPr="00637C2C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http://znanium.com/go.php?id=1013414</w:t>
              </w:r>
            </w:hyperlink>
          </w:p>
          <w:p w:rsidR="00E1000D" w:rsidRPr="00637C2C" w:rsidRDefault="00E1000D" w:rsidP="00637C2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85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37C2C">
              <w:rPr>
                <w:color w:val="000000"/>
                <w:kern w:val="0"/>
                <w:sz w:val="24"/>
                <w:szCs w:val="24"/>
              </w:rPr>
              <w:t>Федоров, П. М. Охрана труда [Электронный ресурс</w:t>
            </w:r>
            <w:proofErr w:type="gramStart"/>
            <w:r w:rsidRPr="00637C2C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 практическое пособие / П. М. Федоров. - 2-е изд. - </w:t>
            </w:r>
            <w:proofErr w:type="gramStart"/>
            <w:r w:rsidRPr="00637C2C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kern w:val="0"/>
                <w:sz w:val="24"/>
                <w:szCs w:val="24"/>
              </w:rPr>
              <w:t xml:space="preserve"> РИОР: ИНФРА-М, 2018. - 137 с. </w:t>
            </w:r>
            <w:hyperlink r:id="rId7" w:tgtFrame="_blank" w:tooltip="читать полный текст" w:history="1">
              <w:r w:rsidRPr="00637C2C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http://znanium.com/go.php?id=975787</w:t>
              </w:r>
            </w:hyperlink>
          </w:p>
          <w:p w:rsidR="00132EB8" w:rsidRPr="00637C2C" w:rsidRDefault="00132EB8" w:rsidP="00637C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32EB8" w:rsidRPr="00637C2C" w:rsidRDefault="00F94401" w:rsidP="00637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>Мешалкин, В. П. Основы информатизации и математического моделирования экологических систем [Электронный ресурс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18.03.02 и 18.04.02 "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- и ресурсосберегающие процессы хим. технологии, нефтехимии и биотехнологии" / В. П. Мешалкин, О. Б. Бутусов, А. Г.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Гнаук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ИНФРА-М, 2017. - 357 с.</w:t>
            </w:r>
            <w:r w:rsidRPr="00637C2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http://znanium.com/go.php?id=560753</w:t>
              </w:r>
            </w:hyperlink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37C2C">
              <w:rPr>
                <w:color w:val="000000"/>
                <w:sz w:val="24"/>
                <w:szCs w:val="24"/>
              </w:rPr>
              <w:t>Глазко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>, В. И.</w:t>
            </w:r>
            <w:r w:rsidRPr="00637C2C">
              <w:rPr>
                <w:rStyle w:val="apple-converted-space"/>
                <w:sz w:val="24"/>
                <w:szCs w:val="24"/>
              </w:rPr>
              <w:t xml:space="preserve"> </w:t>
            </w:r>
            <w:r w:rsidRPr="00637C2C">
              <w:rPr>
                <w:b/>
                <w:bCs/>
                <w:sz w:val="24"/>
                <w:szCs w:val="24"/>
              </w:rPr>
              <w:t>Экология</w:t>
            </w:r>
            <w:r w:rsidRPr="00637C2C">
              <w:rPr>
                <w:rStyle w:val="apple-converted-space"/>
                <w:b/>
                <w:bCs/>
                <w:sz w:val="24"/>
                <w:szCs w:val="24"/>
              </w:rPr>
              <w:t xml:space="preserve"> </w:t>
            </w:r>
            <w:r w:rsidRPr="00637C2C">
              <w:rPr>
                <w:sz w:val="24"/>
                <w:szCs w:val="24"/>
              </w:rPr>
              <w:t xml:space="preserve">XXI </w:t>
            </w:r>
            <w:r w:rsidRPr="00637C2C">
              <w:rPr>
                <w:color w:val="000000"/>
                <w:sz w:val="24"/>
                <w:szCs w:val="24"/>
              </w:rPr>
              <w:t>века [Электронный ресурс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словарь терминов : справочно-энциклопедическая литература / В. И.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Глазко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КУРС: ИНФРА-М, 2016. - 992 с.</w:t>
            </w:r>
            <w:r w:rsidRPr="00637C2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http://znanium.com/go.php?id=503652</w:t>
              </w:r>
            </w:hyperlink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37C2C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>, О. Г. Экологическая безопасность на предприятиях легкой промышленности [Электронный ресурс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бакалавров и магистров 20.03.01 и 20.04.01 «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безопасность» / О. Г.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, Г. А. Свищев, О. И.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Седляров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color w:val="000000"/>
                <w:sz w:val="24"/>
                <w:szCs w:val="24"/>
              </w:rPr>
              <w:t xml:space="preserve"> ИНФРА-М, 2016. - 158 с.</w:t>
            </w:r>
            <w:r w:rsidRPr="00637C2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http://znanium.com/go.php?id=536287</w:t>
              </w:r>
            </w:hyperlink>
          </w:p>
          <w:p w:rsidR="00132EB8" w:rsidRPr="00637C2C" w:rsidRDefault="00F94401" w:rsidP="00637C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>Мешалкин, В. П. Основы информатизации и математического моделирования экологических систем [Электронный ресурс</w:t>
            </w:r>
            <w:proofErr w:type="gramStart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 учебное пособие для студентов, обучающихся по направлениям 18.03.02 и 18.04.02 «</w:t>
            </w:r>
            <w:proofErr w:type="spellStart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>Энерго</w:t>
            </w:r>
            <w:proofErr w:type="spellEnd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- и ресурсосберегающие процессы химической технологии, нефтехимии и биотехнологии» / В. П. Мешалкин, О. Б. Бутусов, А. Г. </w:t>
            </w:r>
            <w:proofErr w:type="spellStart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>Гнаук</w:t>
            </w:r>
            <w:proofErr w:type="spellEnd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637C2C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 ИНФРА-М, 2016. - 357 с.</w:t>
            </w:r>
            <w:r w:rsidRPr="00637C2C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hyperlink r:id="rId11">
              <w:r w:rsidRPr="00637C2C">
                <w:rPr>
                  <w:rStyle w:val="-"/>
                  <w:i/>
                  <w:iCs/>
                  <w:sz w:val="24"/>
                  <w:szCs w:val="24"/>
                </w:rPr>
                <w:t>http://znanium.com/go.php?id=545251</w:t>
              </w:r>
            </w:hyperlink>
          </w:p>
          <w:p w:rsidR="00132EB8" w:rsidRPr="00637C2C" w:rsidRDefault="00132EB8" w:rsidP="00637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32EB8" w:rsidRPr="00637C2C" w:rsidRDefault="00132EB8">
            <w:pPr>
              <w:jc w:val="both"/>
              <w:rPr>
                <w:sz w:val="24"/>
                <w:szCs w:val="24"/>
              </w:rPr>
            </w:pPr>
          </w:p>
          <w:p w:rsidR="00132EB8" w:rsidRPr="00637C2C" w:rsidRDefault="00F944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C2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37C2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37C2C">
              <w:rPr>
                <w:color w:val="212121"/>
                <w:sz w:val="24"/>
                <w:szCs w:val="24"/>
              </w:rPr>
              <w:t xml:space="preserve">Контракт </w:t>
            </w:r>
            <w:r w:rsidRPr="00637C2C">
              <w:rPr>
                <w:color w:val="212121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132EB8" w:rsidRPr="00637C2C" w:rsidRDefault="00F944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7C2C">
              <w:rPr>
                <w:color w:val="000000"/>
                <w:sz w:val="24"/>
                <w:szCs w:val="24"/>
              </w:rPr>
              <w:t xml:space="preserve">-Программы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637C2C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2EB8" w:rsidRPr="00637C2C" w:rsidRDefault="00F94401">
            <w:pPr>
              <w:tabs>
                <w:tab w:val="left" w:pos="426"/>
                <w:tab w:val="right" w:leader="underscore" w:pos="8505"/>
              </w:tabs>
              <w:ind w:left="709"/>
              <w:jc w:val="both"/>
              <w:rPr>
                <w:sz w:val="24"/>
                <w:szCs w:val="24"/>
              </w:rPr>
            </w:pPr>
            <w:r w:rsidRPr="00637C2C">
              <w:rPr>
                <w:bCs/>
                <w:spacing w:val="-2"/>
                <w:sz w:val="24"/>
                <w:szCs w:val="24"/>
              </w:rPr>
              <w:t>Национальный портал “Природа”</w:t>
            </w:r>
          </w:p>
          <w:p w:rsidR="00132EB8" w:rsidRPr="00637C2C" w:rsidRDefault="00E21509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hyperlink r:id="rId12">
              <w:r w:rsidR="00F94401" w:rsidRPr="00637C2C">
                <w:rPr>
                  <w:rStyle w:val="-"/>
                  <w:b/>
                  <w:bCs/>
                  <w:spacing w:val="-2"/>
                  <w:lang w:val="en-US"/>
                </w:rPr>
                <w:t>www</w:t>
              </w:r>
              <w:r w:rsidR="00F94401" w:rsidRPr="00637C2C">
                <w:rPr>
                  <w:rStyle w:val="-"/>
                  <w:b/>
                  <w:bCs/>
                  <w:spacing w:val="-2"/>
                </w:rPr>
                <w:t>.</w:t>
              </w:r>
              <w:proofErr w:type="spellStart"/>
              <w:r w:rsidR="00F94401" w:rsidRPr="00637C2C">
                <w:rPr>
                  <w:rStyle w:val="-"/>
                  <w:b/>
                  <w:bCs/>
                  <w:spacing w:val="-2"/>
                  <w:lang w:val="en-US"/>
                </w:rPr>
                <w:t>priroda</w:t>
              </w:r>
              <w:proofErr w:type="spellEnd"/>
              <w:r w:rsidR="00F94401" w:rsidRPr="00637C2C">
                <w:rPr>
                  <w:rStyle w:val="-"/>
                  <w:b/>
                  <w:bCs/>
                  <w:spacing w:val="-2"/>
                </w:rPr>
                <w:t>.</w:t>
              </w:r>
              <w:proofErr w:type="spellStart"/>
              <w:r w:rsidR="00F94401" w:rsidRPr="00637C2C">
                <w:rPr>
                  <w:rStyle w:val="-"/>
                  <w:b/>
                  <w:bCs/>
                  <w:spacing w:val="-2"/>
                  <w:lang w:val="en-US"/>
                </w:rPr>
                <w:t>su</w:t>
              </w:r>
              <w:proofErr w:type="spellEnd"/>
            </w:hyperlink>
          </w:p>
          <w:p w:rsidR="00132EB8" w:rsidRPr="00637C2C" w:rsidRDefault="00132EB8">
            <w:pPr>
              <w:pStyle w:val="aff4"/>
              <w:tabs>
                <w:tab w:val="left" w:pos="426"/>
                <w:tab w:val="right" w:leader="underscore" w:pos="8505"/>
              </w:tabs>
              <w:suppressAutoHyphens/>
              <w:ind w:left="360"/>
              <w:rPr>
                <w:rStyle w:val="-"/>
                <w:b/>
                <w:bCs/>
                <w:spacing w:val="-2"/>
                <w:kern w:val="2"/>
              </w:rPr>
            </w:pPr>
          </w:p>
        </w:tc>
      </w:tr>
      <w:tr w:rsidR="00132EB8" w:rsidRPr="00637C2C"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2EB8" w:rsidRPr="00637C2C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132EB8" w:rsidRPr="00637C2C" w:rsidRDefault="00F9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C2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2EB8" w:rsidRPr="00637C2C">
        <w:tc>
          <w:tcPr>
            <w:tcW w:w="10490" w:type="dxa"/>
            <w:gridSpan w:val="3"/>
            <w:shd w:val="clear" w:color="auto" w:fill="auto"/>
          </w:tcPr>
          <w:p w:rsidR="00132EB8" w:rsidRPr="00637C2C" w:rsidRDefault="007832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C2C">
              <w:rPr>
                <w:sz w:val="24"/>
                <w:szCs w:val="24"/>
              </w:rPr>
              <w:t>В данной дисциплине не реализуются</w:t>
            </w:r>
          </w:p>
          <w:p w:rsidR="00132EB8" w:rsidRPr="00637C2C" w:rsidRDefault="00132E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32EB8" w:rsidRDefault="00132EB8">
      <w:pPr>
        <w:ind w:left="-284"/>
        <w:rPr>
          <w:sz w:val="24"/>
          <w:szCs w:val="24"/>
        </w:rPr>
      </w:pPr>
    </w:p>
    <w:p w:rsidR="00132EB8" w:rsidRPr="00E1000D" w:rsidRDefault="00F94401">
      <w:pPr>
        <w:ind w:left="-284"/>
      </w:pPr>
      <w:r>
        <w:rPr>
          <w:sz w:val="24"/>
          <w:szCs w:val="24"/>
        </w:rPr>
        <w:t>Аннотацию подготовил</w:t>
      </w:r>
      <w:r w:rsidR="00E21509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509">
        <w:rPr>
          <w:sz w:val="24"/>
          <w:szCs w:val="24"/>
        </w:rPr>
        <w:t xml:space="preserve">Тихонов </w:t>
      </w:r>
      <w:proofErr w:type="spellStart"/>
      <w:proofErr w:type="gramStart"/>
      <w:r w:rsidR="00E21509">
        <w:rPr>
          <w:sz w:val="24"/>
          <w:szCs w:val="24"/>
        </w:rPr>
        <w:t>С.Л.</w:t>
      </w:r>
      <w:r w:rsidR="00E21509">
        <w:rPr>
          <w:sz w:val="24"/>
          <w:szCs w:val="24"/>
        </w:rPr>
        <w:t>,</w:t>
      </w:r>
      <w:r w:rsidR="00247E21">
        <w:rPr>
          <w:sz w:val="24"/>
          <w:szCs w:val="24"/>
        </w:rPr>
        <w:t>Тимакова</w:t>
      </w:r>
      <w:proofErr w:type="spellEnd"/>
      <w:proofErr w:type="gramEnd"/>
      <w:r w:rsidR="00247E21">
        <w:rPr>
          <w:sz w:val="24"/>
          <w:szCs w:val="24"/>
        </w:rPr>
        <w:t xml:space="preserve"> Р.Т.</w:t>
      </w:r>
    </w:p>
    <w:p w:rsidR="00132EB8" w:rsidRDefault="00132EB8">
      <w:pPr>
        <w:rPr>
          <w:sz w:val="24"/>
          <w:szCs w:val="24"/>
          <w:u w:val="single"/>
        </w:rPr>
      </w:pPr>
    </w:p>
    <w:p w:rsidR="00132EB8" w:rsidRDefault="00132EB8">
      <w:pPr>
        <w:rPr>
          <w:sz w:val="24"/>
          <w:szCs w:val="24"/>
        </w:rPr>
      </w:pPr>
    </w:p>
    <w:p w:rsidR="00E21509" w:rsidRDefault="00E21509" w:rsidP="00E2150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E21509" w:rsidRDefault="00E21509" w:rsidP="00E2150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21509" w:rsidRDefault="00E21509" w:rsidP="00E2150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E21509" w:rsidRDefault="00E21509" w:rsidP="00E21509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E21509" w:rsidRDefault="00E21509" w:rsidP="00E2150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132EB8" w:rsidRDefault="00132EB8">
      <w:pPr>
        <w:rPr>
          <w:b/>
          <w:sz w:val="24"/>
          <w:szCs w:val="24"/>
        </w:rPr>
      </w:pPr>
      <w:bookmarkStart w:id="1" w:name="_GoBack"/>
      <w:bookmarkEnd w:id="1"/>
    </w:p>
    <w:p w:rsidR="00132EB8" w:rsidRDefault="00132EB8">
      <w:pPr>
        <w:ind w:left="360"/>
        <w:jc w:val="center"/>
        <w:rPr>
          <w:b/>
          <w:sz w:val="24"/>
          <w:szCs w:val="24"/>
        </w:rPr>
      </w:pPr>
    </w:p>
    <w:p w:rsidR="00132EB8" w:rsidRDefault="00132EB8">
      <w:pPr>
        <w:jc w:val="center"/>
        <w:rPr>
          <w:b/>
          <w:sz w:val="24"/>
          <w:szCs w:val="24"/>
        </w:rPr>
      </w:pPr>
    </w:p>
    <w:p w:rsidR="00132EB8" w:rsidRDefault="00132EB8">
      <w:pPr>
        <w:jc w:val="center"/>
      </w:pPr>
    </w:p>
    <w:sectPr w:rsidR="00132E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25D"/>
    <w:multiLevelType w:val="multilevel"/>
    <w:tmpl w:val="A87C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281AC5"/>
    <w:multiLevelType w:val="multilevel"/>
    <w:tmpl w:val="5B3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E0CF2"/>
    <w:multiLevelType w:val="multilevel"/>
    <w:tmpl w:val="B674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0D7D4F"/>
    <w:multiLevelType w:val="multilevel"/>
    <w:tmpl w:val="2E3AE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B8"/>
    <w:rsid w:val="00132EB8"/>
    <w:rsid w:val="00247E21"/>
    <w:rsid w:val="00637C2C"/>
    <w:rsid w:val="0078329B"/>
    <w:rsid w:val="00E1000D"/>
    <w:rsid w:val="00E21509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FD54"/>
  <w15:docId w15:val="{0E952841-A17F-4962-B758-5584877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220">
    <w:name w:val="ListLabel 220"/>
    <w:qFormat/>
  </w:style>
  <w:style w:type="character" w:customStyle="1" w:styleId="ListLabel219">
    <w:name w:val="ListLabel 219"/>
    <w:qFormat/>
    <w:rPr>
      <w:kern w:val="2"/>
      <w:lang w:val="en-U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i/>
      <w:iCs/>
      <w:color w:val="000000" w:themeColor="text1"/>
      <w:sz w:val="22"/>
      <w:szCs w:val="22"/>
    </w:rPr>
  </w:style>
  <w:style w:type="character" w:customStyle="1" w:styleId="ListLabel223">
    <w:name w:val="ListLabel 223"/>
    <w:qFormat/>
    <w:rPr>
      <w:b w:val="0"/>
      <w:bCs w:val="0"/>
      <w:i/>
      <w:iCs/>
      <w:color w:val="000000" w:themeColor="text1"/>
      <w:sz w:val="22"/>
      <w:szCs w:val="22"/>
    </w:rPr>
  </w:style>
  <w:style w:type="character" w:customStyle="1" w:styleId="ListLabel224">
    <w:name w:val="ListLabel 224"/>
    <w:qFormat/>
    <w:rPr>
      <w:i/>
      <w:iCs/>
      <w:sz w:val="22"/>
      <w:szCs w:val="22"/>
    </w:rPr>
  </w:style>
  <w:style w:type="character" w:customStyle="1" w:styleId="ListLabel225">
    <w:name w:val="ListLabel 225"/>
    <w:qFormat/>
    <w:rPr>
      <w:b w:val="0"/>
      <w:bCs w:val="0"/>
      <w:i/>
      <w:iCs/>
      <w:sz w:val="22"/>
      <w:szCs w:val="22"/>
    </w:rPr>
  </w:style>
  <w:style w:type="character" w:customStyle="1" w:styleId="ListLabel226">
    <w:name w:val="ListLabel 226"/>
    <w:qFormat/>
    <w:rPr>
      <w:b/>
      <w:bCs/>
      <w:spacing w:val="-2"/>
      <w:sz w:val="22"/>
      <w:szCs w:val="22"/>
      <w:lang w:val="en-US"/>
    </w:rPr>
  </w:style>
  <w:style w:type="character" w:customStyle="1" w:styleId="ListLabel227">
    <w:name w:val="ListLabel 227"/>
    <w:qFormat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pPr>
      <w:ind w:left="720"/>
    </w:pPr>
    <w:rPr>
      <w:rFonts w:eastAsia="SimSun" w:cs="Mangal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numbering" w:customStyle="1" w:styleId="WW8Num36">
    <w:name w:val="WW8Num36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E1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07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75787" TargetMode="External"/><Relationship Id="rId12" Type="http://schemas.openxmlformats.org/officeDocument/2006/relationships/hyperlink" Target="http://www.priroda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3414" TargetMode="External"/><Relationship Id="rId11" Type="http://schemas.openxmlformats.org/officeDocument/2006/relationships/hyperlink" Target="http://znanium.com/go.php?id=5452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36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36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1428-EE4C-4150-8CF9-3C59436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2019-05-16T04:37:00Z</dcterms:created>
  <dcterms:modified xsi:type="dcterms:W3CDTF">2019-08-09T08:41:00Z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